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204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Вадима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«Ника»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0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«Ника»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16а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07.06.2023, то есть позже установленного законодательством срока.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«Ника»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Салий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Вадима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19rplc-8">
    <w:name w:val="cat-PassportData grp-19 rplc-8"/>
    <w:basedOn w:val="DefaultParagraphFont"/>
  </w:style>
  <w:style w:type="character" w:customStyle="1" w:styleId="cat-PassportDatagrp-20rplc-10">
    <w:name w:val="cat-PassportData grp-20 rplc-10"/>
    <w:basedOn w:val="DefaultParagraphFont"/>
  </w:style>
  <w:style w:type="character" w:customStyle="1" w:styleId="cat-ExternalSystemDefinedgrp-24rplc-11">
    <w:name w:val="cat-ExternalSystemDefined grp-24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8rplc-43">
    <w:name w:val="cat-UserDefined grp-28 rplc-43"/>
    <w:basedOn w:val="DefaultParagraphFont"/>
  </w:style>
  <w:style w:type="character" w:customStyle="1" w:styleId="cat-UserDefinedgrp-29rplc-46">
    <w:name w:val="cat-UserDefined grp-2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